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05-660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огласно протоколу об административном правонарушении серии 86ум №249246 от 05.02.2024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14.11.2023 в 00:01 час.,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18810586230821003174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РФ, чем совершил правонарушение, предусмотренное ч.1 ст.20.25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Административная ответственность по ч.1 ст.20.25 КоАП РФ предусмотрена за неуплату </w:t>
      </w:r>
      <w:r>
        <w:rPr>
          <w:rFonts w:ascii="Times New Roman" w:eastAsia="Times New Roman" w:hAnsi="Times New Roman" w:cs="Times New Roman"/>
        </w:rPr>
        <w:t>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силу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ст.30.3 КоАП РФ </w:t>
      </w:r>
      <w:r>
        <w:rPr>
          <w:rFonts w:ascii="Times New Roman" w:eastAsia="Times New Roman" w:hAnsi="Times New Roman" w:cs="Times New Roman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 разъяснений, изложенных в </w:t>
      </w:r>
      <w:hyperlink r:id="rId4" w:anchor="/document/12139487/entry/291" w:history="1">
        <w:r>
          <w:rPr>
            <w:rFonts w:ascii="Times New Roman" w:eastAsia="Times New Roman" w:hAnsi="Times New Roman" w:cs="Times New Roman"/>
            <w:color w:val="0000EE"/>
          </w:rPr>
          <w:t>п.29.1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от 24.03.2005 №5 «О некоторых вопросах, возникающих у судов при применении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</w:rPr>
        <w:t xml:space="preserve">» следует, что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</w:t>
      </w:r>
      <w:r>
        <w:rPr>
          <w:rFonts w:ascii="Times New Roman" w:eastAsia="Times New Roman" w:hAnsi="Times New Roman" w:cs="Times New Roman"/>
        </w:rPr>
        <w:t>правонарушениях,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1" w:history="1">
        <w:r>
          <w:rPr>
            <w:rFonts w:ascii="Times New Roman" w:eastAsia="Times New Roman" w:hAnsi="Times New Roman" w:cs="Times New Roman"/>
            <w:color w:val="0000EE"/>
          </w:rPr>
          <w:t>статьями 5.1 - 5.25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4" w:anchor="/document/12125267/entry/545" w:history="1">
        <w:r>
          <w:rPr>
            <w:rFonts w:ascii="Times New Roman" w:eastAsia="Times New Roman" w:hAnsi="Times New Roman" w:cs="Times New Roman"/>
            <w:color w:val="0000EE"/>
          </w:rPr>
          <w:t>5.45 - 5.52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56" w:history="1">
        <w:r>
          <w:rPr>
            <w:rFonts w:ascii="Times New Roman" w:eastAsia="Times New Roman" w:hAnsi="Times New Roman" w:cs="Times New Roman"/>
            <w:color w:val="0000EE"/>
          </w:rPr>
          <w:t>5.56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58" w:history="1">
        <w:r>
          <w:rPr>
            <w:rFonts w:ascii="Times New Roman" w:eastAsia="Times New Roman" w:hAnsi="Times New Roman" w:cs="Times New Roman"/>
            <w:color w:val="0000EE"/>
          </w:rPr>
          <w:t>5.58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РФ, - по истечении пяти дней после даты поступления (возвращения) в суд копии данного постановления (</w:t>
      </w:r>
      <w:hyperlink r:id="rId4" w:anchor="/document/12125267/entry/303" w:history="1">
        <w:r>
          <w:rPr>
            <w:rFonts w:ascii="Times New Roman" w:eastAsia="Times New Roman" w:hAnsi="Times New Roman" w:cs="Times New Roman"/>
            <w:color w:val="0000EE"/>
          </w:rPr>
          <w:t>статьи 30.3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31100" w:history="1">
        <w:r>
          <w:rPr>
            <w:rFonts w:ascii="Times New Roman" w:eastAsia="Times New Roman" w:hAnsi="Times New Roman" w:cs="Times New Roman"/>
            <w:color w:val="0000EE"/>
          </w:rPr>
          <w:t>31.1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направлении органом (должностным лицом) копии постановления о привлечении к административной ответственности необходимо руководствоваться </w:t>
      </w:r>
      <w:hyperlink r:id="rId4" w:anchor="/document/70835708/entry/1000" w:history="1">
        <w:r>
          <w:rPr>
            <w:rFonts w:ascii="Times New Roman" w:eastAsia="Times New Roman" w:hAnsi="Times New Roman" w:cs="Times New Roman"/>
            <w:color w:val="0000EE"/>
          </w:rPr>
          <w:t>Правилами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оказания услуг почтовой связи, утверждёнными </w:t>
      </w:r>
      <w:hyperlink r:id="rId4" w:anchor="/document/70835708/entry/0" w:history="1">
        <w:r>
          <w:rPr>
            <w:rFonts w:ascii="Times New Roman" w:eastAsia="Times New Roman" w:hAnsi="Times New Roman" w:cs="Times New Roman"/>
            <w:color w:val="0000EE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Минкомсвязи</w:t>
      </w:r>
      <w:r>
        <w:rPr>
          <w:rFonts w:ascii="Times New Roman" w:eastAsia="Times New Roman" w:hAnsi="Times New Roman" w:cs="Times New Roman"/>
        </w:rPr>
        <w:t xml:space="preserve"> России от </w:t>
      </w:r>
      <w:r>
        <w:rPr>
          <w:rFonts w:ascii="Times New Roman" w:eastAsia="Times New Roman" w:hAnsi="Times New Roman" w:cs="Times New Roman"/>
        </w:rPr>
        <w:t>17.04.2023 №382 (далее-Правила №382)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пунктом 34 Правил №382 </w:t>
      </w:r>
      <w:r>
        <w:rPr>
          <w:rFonts w:ascii="Times New Roman" w:eastAsia="Times New Roman" w:hAnsi="Times New Roman" w:cs="Times New Roman"/>
        </w:rPr>
        <w:t>почтовые отправления, направляемые в ходе производства по делам об административных правонарушениях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правонарушениях, содержащих вложения в виде извещений (повесток), копий актов (в том числе определений, решений, постановлений по делам об административных правонарушениях), дел (материалов) об административных правонарушениях, исполнительных документов (далее </w:t>
      </w:r>
      <w:r>
        <w:rPr>
          <w:rFonts w:ascii="Times New Roman" w:eastAsia="Times New Roman" w:hAnsi="Times New Roman" w:cs="Times New Roman"/>
        </w:rPr>
        <w:t>- почтовые отправления разряда «административное»</w:t>
      </w:r>
      <w:r>
        <w:rPr>
          <w:rFonts w:ascii="Times New Roman" w:eastAsia="Times New Roman" w:hAnsi="Times New Roman" w:cs="Times New Roman"/>
        </w:rPr>
        <w:t>) при невозможности их вручения адресатам (их уполномоченным представителям) хранятся в объектах почтовой связи места назначения в течение 7 календарных дней.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исчислении срока хранени</w:t>
      </w:r>
      <w:r>
        <w:rPr>
          <w:rFonts w:ascii="Times New Roman" w:eastAsia="Times New Roman" w:hAnsi="Times New Roman" w:cs="Times New Roman"/>
        </w:rPr>
        <w:t>я почтовых отправлений разряда «административное»</w:t>
      </w:r>
      <w:r>
        <w:rPr>
          <w:rFonts w:ascii="Times New Roman" w:eastAsia="Times New Roman" w:hAnsi="Times New Roman" w:cs="Times New Roman"/>
        </w:rPr>
        <w:t xml:space="preserve"> день поступления и возврата почтового отправления, а также нерабочие праздничные дни, установленные трудовым законодательством Российской Федерации, не учитываются.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Срок хранения почтовых отправлений (почтовых переводов) исчисляется со следующего рабочего дня после дня поступления почтового отправления (почтового перевода) в объект почтовой связи места назначения. Время нахождения отправлений в пунктах почтовой связи, работающих в автоматизированном режиме, исчисляется со следующего дня после поступления почтового отправления в пункт </w:t>
      </w:r>
      <w:r>
        <w:rPr>
          <w:rFonts w:ascii="Times New Roman" w:eastAsia="Times New Roman" w:hAnsi="Times New Roman" w:cs="Times New Roman"/>
        </w:rPr>
        <w:t>почтовой связи, работающий в автоматизированном режиме.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Из представленных материалов следует, что копия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18810586230821003174 от 21.08.2023 </w:t>
      </w:r>
      <w:r>
        <w:rPr>
          <w:rFonts w:ascii="Times New Roman" w:eastAsia="Times New Roman" w:hAnsi="Times New Roman" w:cs="Times New Roman"/>
        </w:rPr>
        <w:t xml:space="preserve">направлена </w:t>
      </w:r>
      <w:r>
        <w:rPr>
          <w:rFonts w:ascii="Times New Roman" w:eastAsia="Times New Roman" w:hAnsi="Times New Roman" w:cs="Times New Roman"/>
        </w:rPr>
        <w:t>21.08.2023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места жительства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И.Н., указанному им</w:t>
      </w:r>
      <w:r>
        <w:rPr>
          <w:rFonts w:ascii="Times New Roman" w:eastAsia="Times New Roman" w:hAnsi="Times New Roman" w:cs="Times New Roman"/>
        </w:rPr>
        <w:t xml:space="preserve"> в регистрационных документах, при постановке на уч</w:t>
      </w:r>
      <w:r>
        <w:rPr>
          <w:rFonts w:ascii="Times New Roman" w:eastAsia="Times New Roman" w:hAnsi="Times New Roman" w:cs="Times New Roman"/>
        </w:rPr>
        <w:t>ет транспортного средства, почтовому отправлению присвоен номер 62892086520011.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отчету</w:t>
      </w:r>
      <w:r>
        <w:rPr>
          <w:rFonts w:ascii="Times New Roman" w:eastAsia="Times New Roman" w:hAnsi="Times New Roman" w:cs="Times New Roman"/>
        </w:rPr>
        <w:t xml:space="preserve"> об отслеживании отправления с почтовым идентификатором №</w:t>
      </w:r>
      <w:r>
        <w:rPr>
          <w:rFonts w:ascii="Times New Roman" w:eastAsia="Times New Roman" w:hAnsi="Times New Roman" w:cs="Times New Roman"/>
        </w:rPr>
        <w:t>62892086520011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копия постановления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18810586230821003174 от 21.08.2023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прибыла в место вручения </w:t>
      </w:r>
      <w:r>
        <w:rPr>
          <w:rFonts w:ascii="Times New Roman" w:eastAsia="Times New Roman" w:hAnsi="Times New Roman" w:cs="Times New Roman"/>
        </w:rPr>
        <w:t>26.08.2023</w:t>
      </w:r>
      <w:r>
        <w:rPr>
          <w:rFonts w:ascii="Times New Roman" w:eastAsia="Times New Roman" w:hAnsi="Times New Roman" w:cs="Times New Roman"/>
        </w:rPr>
        <w:t xml:space="preserve">, после чего </w:t>
      </w:r>
      <w:r>
        <w:rPr>
          <w:rFonts w:ascii="Times New Roman" w:eastAsia="Times New Roman" w:hAnsi="Times New Roman" w:cs="Times New Roman"/>
        </w:rPr>
        <w:t>26.08.2023 была неудачная попытка вручения, 03.09.2023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00:00 </w:t>
      </w:r>
      <w:r>
        <w:rPr>
          <w:rFonts w:ascii="Times New Roman" w:eastAsia="Times New Roman" w:hAnsi="Times New Roman" w:cs="Times New Roman"/>
        </w:rPr>
        <w:t xml:space="preserve">отмечено о возврате </w:t>
      </w:r>
      <w:r>
        <w:rPr>
          <w:rFonts w:ascii="Times New Roman" w:eastAsia="Times New Roman" w:hAnsi="Times New Roman" w:cs="Times New Roman"/>
        </w:rPr>
        <w:t xml:space="preserve">почтового отправления </w:t>
      </w:r>
      <w:r>
        <w:rPr>
          <w:rFonts w:ascii="Times New Roman" w:eastAsia="Times New Roman" w:hAnsi="Times New Roman" w:cs="Times New Roman"/>
        </w:rPr>
        <w:t xml:space="preserve">из-за истечения срока хранения, в тот же день </w:t>
      </w:r>
      <w:r>
        <w:rPr>
          <w:rFonts w:ascii="Times New Roman" w:eastAsia="Times New Roman" w:hAnsi="Times New Roman" w:cs="Times New Roman"/>
        </w:rPr>
        <w:t>03.09</w:t>
      </w:r>
      <w:r>
        <w:rPr>
          <w:rFonts w:ascii="Times New Roman" w:eastAsia="Times New Roman" w:hAnsi="Times New Roman" w:cs="Times New Roman"/>
        </w:rPr>
        <w:t>.2023 в 00:00</w:t>
      </w:r>
      <w:r>
        <w:rPr>
          <w:rFonts w:ascii="Times New Roman" w:eastAsia="Times New Roman" w:hAnsi="Times New Roman" w:cs="Times New Roman"/>
        </w:rPr>
        <w:t xml:space="preserve"> отправление передано на временное хранение.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Вместе с тем, при соблюдении Правил ок</w:t>
      </w:r>
      <w:r>
        <w:rPr>
          <w:rFonts w:ascii="Times New Roman" w:eastAsia="Times New Roman" w:hAnsi="Times New Roman" w:cs="Times New Roman"/>
        </w:rPr>
        <w:t>азания услуг почтовой связи №382</w:t>
      </w:r>
      <w:r>
        <w:rPr>
          <w:rFonts w:ascii="Times New Roman" w:eastAsia="Times New Roman" w:hAnsi="Times New Roman" w:cs="Times New Roman"/>
        </w:rPr>
        <w:t xml:space="preserve">, почтовая корреспонденция, поступившая </w:t>
      </w:r>
      <w:r>
        <w:rPr>
          <w:rFonts w:ascii="Times New Roman" w:eastAsia="Times New Roman" w:hAnsi="Times New Roman" w:cs="Times New Roman"/>
        </w:rPr>
        <w:t>26.08.2023</w:t>
      </w:r>
      <w:r>
        <w:rPr>
          <w:rFonts w:ascii="Times New Roman" w:eastAsia="Times New Roman" w:hAnsi="Times New Roman" w:cs="Times New Roman"/>
        </w:rPr>
        <w:t xml:space="preserve">, должна храниться в отделении связи с </w:t>
      </w:r>
      <w:r>
        <w:rPr>
          <w:rFonts w:ascii="Times New Roman" w:eastAsia="Times New Roman" w:hAnsi="Times New Roman" w:cs="Times New Roman"/>
        </w:rPr>
        <w:t>28.08.2023 (следующий рабочий день)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 24 час.00 мин. 03.09.2023 (7 календарных дней)</w:t>
      </w:r>
      <w:r>
        <w:rPr>
          <w:rFonts w:ascii="Times New Roman" w:eastAsia="Times New Roman" w:hAnsi="Times New Roman" w:cs="Times New Roman"/>
        </w:rPr>
        <w:t xml:space="preserve">, и только </w:t>
      </w:r>
      <w:r>
        <w:rPr>
          <w:rFonts w:ascii="Times New Roman" w:eastAsia="Times New Roman" w:hAnsi="Times New Roman" w:cs="Times New Roman"/>
        </w:rPr>
        <w:t>04.09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могла быть возвращена отправителю или передана на временное хранение.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не получено по причине нарушения Правил оказания услуг почтовой связи, в связи с чем, постановление не вступило в законную силу, как следствие, не истек 60-дневный срок для уплаты административного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силу положений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1501" w:history="1">
        <w:r>
          <w:rPr>
            <w:rFonts w:ascii="Times New Roman" w:eastAsia="Times New Roman" w:hAnsi="Times New Roman" w:cs="Times New Roman"/>
            <w:color w:val="0000EE"/>
          </w:rPr>
          <w:t>частей 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1504" w:history="1">
        <w:r>
          <w:rPr>
            <w:rFonts w:ascii="Times New Roman" w:eastAsia="Times New Roman" w:hAnsi="Times New Roman" w:cs="Times New Roman"/>
            <w:color w:val="0000EE"/>
          </w:rPr>
          <w:t>4 статьи 1.5</w:t>
        </w:r>
      </w:hyperlink>
      <w:r>
        <w:rPr>
          <w:rFonts w:ascii="Times New Roman" w:eastAsia="Times New Roman" w:hAnsi="Times New Roman" w:cs="Times New Roman"/>
        </w:rPr>
        <w:t xml:space="preserve">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мировой судья считает, что производство по делу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подлежит </w:t>
      </w:r>
      <w:r>
        <w:rPr>
          <w:rFonts w:ascii="Times New Roman" w:eastAsia="Times New Roman" w:hAnsi="Times New Roman" w:cs="Times New Roman"/>
        </w:rPr>
        <w:t>прекращению</w:t>
      </w:r>
      <w:r>
        <w:rPr>
          <w:rFonts w:ascii="Times New Roman" w:eastAsia="Times New Roman" w:hAnsi="Times New Roman" w:cs="Times New Roman"/>
        </w:rPr>
        <w:t xml:space="preserve"> за отсутствием в его</w:t>
      </w:r>
      <w:r>
        <w:rPr>
          <w:rFonts w:ascii="Times New Roman" w:eastAsia="Times New Roman" w:hAnsi="Times New Roman" w:cs="Times New Roman"/>
        </w:rPr>
        <w:t xml:space="preserve"> действиях состава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, предусмотренного </w:t>
      </w:r>
      <w:hyperlink r:id="rId6" w:anchor="/document/12125267/entry/202501" w:history="1">
        <w:r>
          <w:rPr>
            <w:rFonts w:ascii="Times New Roman" w:eastAsia="Times New Roman" w:hAnsi="Times New Roman" w:cs="Times New Roman"/>
            <w:color w:val="0000EE"/>
          </w:rPr>
          <w:t>ч.1</w:t>
        </w:r>
        <w:r>
          <w:rPr>
            <w:rFonts w:ascii="Times New Roman" w:eastAsia="Times New Roman" w:hAnsi="Times New Roman" w:cs="Times New Roman"/>
            <w:i/>
            <w:iCs/>
            <w:color w:val="0000EE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20</w:t>
        </w:r>
        <w:r>
          <w:rPr>
            <w:rFonts w:ascii="Times New Roman" w:eastAsia="Times New Roman" w:hAnsi="Times New Roman" w:cs="Times New Roman"/>
            <w:i/>
            <w:iCs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25</w:t>
        </w:r>
      </w:hyperlink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ч.2 ст.24.5, ст.29.10 КоАП РФ, мировой судья,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прекратить производство по делу об административном правонарушении №5-</w:t>
      </w:r>
      <w:r>
        <w:rPr>
          <w:rFonts w:ascii="Times New Roman" w:eastAsia="Times New Roman" w:hAnsi="Times New Roman" w:cs="Times New Roman"/>
        </w:rPr>
        <w:t>660-2803/2024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</w:rPr>
        <w:t>Иделёва</w:t>
      </w:r>
      <w:r>
        <w:rPr>
          <w:rFonts w:ascii="Times New Roman" w:eastAsia="Times New Roman" w:hAnsi="Times New Roman" w:cs="Times New Roman"/>
          <w:b/>
          <w:bCs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основании п.2 ч.1 ст.24.5 КоАП РФ, в связи с отсутствием в его действиях состава административного правонарушения, предусмотренного ч.1 ст.20.25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://arbitr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